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będziecie bezcześcić mojego świętego imienia, abym był uświęcony wśród synów Izraela – Ja, JAHWE, jestem Tym, który was* uświęca,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który ich uświęca.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2024-05-06T04:43:59Z</dcterms:modified>
</cp:coreProperties>
</file>