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6"/>
        <w:gridCol w:w="1634"/>
        <w:gridCol w:w="61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który was wyprowadził z ziemi egipskiej, aby być waszym Bogiem – Ja,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2024-05-06T04:51:07Z</dcterms:modified>
</cp:coreProperties>
</file>