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zakołysze tym snopem przed obliczem JAHWE dla zyskania wam przychylności; kapłan zakołysze nim nazajutrz po szabacie.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2024-04-29T04:57:03Z</dcterms:modified>
</cp:coreProperties>
</file>