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następnego dnia po siódmym szabacie odliczycie pięćdziesiąt dni i wtedy złożycie nową ofiarę z pokarmów dla JAHWE.*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następnego dnia po siódmym szabacie. Odliczycie sobie pięćdziesiąt dni i wtedy złożycie JAHWE nową ofiarę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pierwszego dnia po siódmym szabacie odliczycie pięćdziesiąt dni i wtedy złożycie JAHWE nową ofiarę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pierwszego dnia po siódmym tygodniu naliczycie pięćdziesiąt dni; tedy ofiarować będziecie ofiarę śniedną nową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drugiego dnia wypełnienia siódmego tegodnia, to jest pięćdziesiąt dni, i tak ofiarę nową JAHWE ofiarujecie: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 po siódmym szabacie odliczycie pięćdziesiąt dni i wtedy złożycie nową ofiarę pokarmową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następnego dnia po siódmym sabacie odliczycie pięćdziesiąt dni i wtedy złożycie nową ofiarę z pokarmów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 po siódmym szabacie. Odliczycie pięćdziesiąt dni i wtedy złożycie nową ofiarę pokarmową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który wypadnie nazajutrz po siódmym szabacie. Odliczycie pięćdziesiąt dni i wtedy złożycie na cześć JAHWE nową ofiarę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dnia następującego po siódmym tygodniu obliczycie zatem pięćdziesiąt dni. Wtedy złożycie dla Jahwe nową ofiarę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liczyć do pięćdziesięciu dni, [lecz nie włączając pięćdziesiątego], do dnia, który przypada po siedmiu tygodniach. [Pięćdziesiątego dnia] przybliżycie [pierwsze] oddanie hołdownicze [mincha] z nowego [plonu]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ранку по останнім тижні почислите пятдесять днів, і принесете нову жертву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 następującego po siódmym tygodniu. Odliczycie pięćdziesiąt dni i wtedy złożycie WIEKUISTEMU nową ofiarę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liczyć do dnia po siódmym sabacie, pięćdziesiąt dni, i złożycie JAHWE nową ofiarę zbożową: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Święto to określone jest też jako Święto Żniw, zob. &lt;x&gt;20 23:16&lt;/x&gt;.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23:16&lt;/x&gt;; &lt;x&gt;20 34:22&lt;/x&gt;; &lt;x&gt;40 28:26&lt;/x&gt;; &lt;x&gt;50 16:9-12&lt;/x&gt;; &lt;x&gt;510 2:1-11&lt;/x&gt;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2024-04-28T21:21:21Z</dcterms:modified>
</cp:coreProperties>
</file>