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3"/>
        <w:gridCol w:w="3709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dalej 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2024-04-28T22:58:24Z</dcterms:modified>
</cp:coreProperties>
</file>