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 i niezależnie od waszych darów, i niezależnie od waszych ślubów, i niezależnie od wszystkich waszych dobrowolnych ofiar, które będziecie składali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ofiar składanych JAHWE w szabat, niezależnie od waszych darów, niezależnie od waszych ślubów i niezależnie od wszystkich waszych dobrowolnych ofiar, które będziecie składali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szabatów JAHWE, oprócz waszych darów, oprócz wszystkich waszych ślubów i wszystkich waszych dobrowolnych ofiar, które będziecie składać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sabatów Pańskich, i oprócz darów waszych, i oprócz wszystkich ślubów waszych, i oprócz wszystkich dobrowolnych podarków waszych, które oddawać będziecie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okrom sobót PANSKICH, i darów waszych, i które ofiarować będziecie z szlubu abo które dobrowolnie dawać będziecie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Pana, niezależnie od waszych darów, niezależnie od wszystkich ślubów waszych i niezależnie od wszystkich dobrowolnych ofiar, które będziecie składać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sabatów Pana, niezależnie od waszych darów i niezależnie od wszystkich waszych ślubów, i niezależnie od wszystkich waszych dobrowolnych ofiar, jakie będziecie składać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JAHWE, niezależnie od waszych darów, niezależnie od wszystkich waszych ślubów i niezależnie od wszystkich waszych dobrowolnych ofiar, które składacie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będą jeszcze ofiary na szabaty JAHWE, wasze osobiste dary, wszelkie ofiary składane ze względu na złożone śluby i ofiary dobrowolne - te ofiary będziecie składać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niezależnie od szabatów Jahwe, od waszych darów, ślubów i wszystkich waszych dobrowolnych ofiar składanych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oddań szabatowych dla Boga i waszych darów i oprócz wszystkich waszych ślubowań i oprócz wszystkich waszych dobrowolnych darów, które dacie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господних субот і опріч ваших дарів і опріч всіх ваших молитов і опріч ваших добровільних жертв, які дасьте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szabatów WIEKUISTEGO, oprócz waszych darów, oprócz wszystkich waszych ofiar ślubnych i oprócz wszystkich waszych dobrowolnych podarków, które będziecie składać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sabatów JAHWE i oprócz waszych darów, i oprócz wszystkich waszych ślubowanych darów ofiarnych, i oprócz wszystkich waszych dobrowolnych darów ofiarnych, które macie dawać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2024-04-29T01:30:28Z</dcterms:modified>
</cp:coreProperties>
</file>