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(wówczas) mieszkać w szałasach, przez siedem dni –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wówczas mieszkać w szałasach, przez siedem dni — wszyscy tubylcy w Izraelu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urodzeni Izraelici będą mieszkać w szałasach;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kuczkach mieszkać będziecie przez siedem dni; każdy zrodzony w Izraelu mieszkać będzie w kuczkach,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mieszkać w kuczkach przez siedm dni. Wszelki, kto jest z rodu Izraelowego, będzie mieszkał w kuczkach: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tubylcy Izraela będą mieszkali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mieszkać w szałasach przez siedem dni. Wszyscy krajowcy w Izraelu mieszkać będą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tubylcy z Izraela będą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namiotach. Wszyscy rodowici Izraelici mają mieszkać w namiotach,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[wtedy] mieszkać w szałasach przez siedem dni. Wszyscy rodowici Izraelici będą mieszkać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będziecie żyć w sukot [szałasach]. Każdy urodzony w Jisraelu [i konwertyta] będą żyć w sukot,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шатрах житимете сім днів, кожний туземець в Ізраїлі житиме в шатрах,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szałasach; każdy krajowiec w Israelu będzie mieszkał w szałasach,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mieszkać w szałasach. Wszyscy rodowici mieszkańcy w Izraelu mają mieszkać w szałasach,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2024-04-28T19:39:08Z</dcterms:modified>
</cp:coreProperties>
</file>