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8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będziecie mieli święte zgromadzenie; nie będziecie wykonywali żadnej ciężkiej pracy,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zwołacie święte zgromadzenie. Nie będziecie podejmowali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będziecie mieć święte zgromadzenie. Nie będziecie wykonywać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pierwszego zgromadzenie święte mieć będziecie; żadnej roboty służebniczej czynić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pierwszy będzie wam przechwalebny i święty: żadnej roboty służebniczej weń robić nie będziecie,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będzie dla was zwołanie święte: nie będziecie wykonywać żadnej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będzie dla was ogłoszone święte zgromadzenie; żadnej ciężkiej pracy wykonywać nie będziecie,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będziecie mieli święte zwoływanie, nie będziecie wykonywać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zwołacie święte zgromadzenie. Nie wolno wam będzie wykonywać wtedy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będziecie mieli święte zgromadzenie - nie będziecie wykonywali żadnej pracy służebnej.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Pierwszego dnia będzie święte zwołanie dla was, żadnej z czynności zakazanej pracy nie będziecie wykonywać.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перший день буде вам святим зібранням, не чинитимете ніяке діло службове.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będzie u was świąteczne zgromadzenie. Nie wykonujcie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urządzicie święte zgromadzenie. Nie możecie wykonywać żadnej ciężkiej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2024-04-29T02:27:01Z</dcterms:modified>
</cp:coreProperties>
</file>