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wspomnę moje przymierze z Jakubem i moje przymierze z Izaakiem. Wspomnę także moje przymierze z Abrahamem — i wspomnę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 i na moje przymierze z Izaakiem, wspomnę też na moje przymierze z Abrahamem, wspomnę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też wspomnę na przymierze moje z Jakóbem, i na przymierze moje z Izaakiem, i na przymierze moje z Abrahamem wspomnę, i na tę ziemię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moje, którem uczynił z Jakobem i z Izaakiem, i z Abrahamem; i wspomnię też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przypomnę sobie moje przymierze z Jakubem, przymierze z Izaakiem i przymierze z Abrahamem. Przypomnę sobie o tym i przypomnę o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moje przymierze z Jakubem, a także na moje przymierze z Izaakiem, a ponadto wspomnę na moje przymierze z Abrahamem; wspomnę i 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na Moje przymierze z Izaakiem i wspomnę na Moje przymierze z Abrahamem. Wspomnę również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Izaakiem i Abrahamem. Wspomnę także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[wtedy] i Ja wspomnę na swoje Przymierze z Jakubem i z Izaakiem, i z Abrahamem, wspomnę na kraj [opuszczony].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wspomnę Moje przymierze z Jaakowem, a także Moje przymierze z Jicchakiem, a także Moje przymierze z Awrahamem, i będę pamiętał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завіт Якова, і завіт Ісаака і згадаю завіт Авраама, і згадаю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Jakóbem, na Moje przymierze z Ic'hakiem oraz wspomnę na Moje przymierze z Abrahamem, a także na ziemię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przymiarze z Jakubem; wspomnę też na moje przymierze z Izaakiem oraz na moje przymierze z Abrahamem, wspomnę również na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2024-05-06T07:47:00Z</dcterms:modified>
</cp:coreProperties>
</file>