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którego zostało kupione, (czyli) do tego, którego własnością była ta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2024-05-07T20:50:24Z</dcterms:modified>
</cp:coreProperties>
</file>