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piekło na zakwasie, jako ich dział dałem im ją z moich* wdzięcznych darów, jest to świętością nad świętościami, podobnie jak ofiara za grzech i jak ofiara za przewinienie.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 wdzięcznych darów dla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2024-04-28T22:46:11Z</dcterms:modified>
</cp:coreProperties>
</file>