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1"/>
        <w:gridCol w:w="1937"/>
        <w:gridCol w:w="2351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2024-04-28T19:53:30Z</dcterms:modified>
</cp:coreProperties>
</file>