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(przez to, że) znalazł rzecz zgubioną i zaparł się tego, i przysięgał fałszywie w czymś z tego wszystkiego, co (bywa, że) człowiek robi, aby przez to zgrzeszyć;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to, że znalazł rzecz zgubioną, ale zaparł się tego, a nawet w tym podobnych sprawach potwierdził fałszywą przysięgą coś, co gdy człowiek robi, to dopuszcza się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znalazł rzecz zgubioną i zaprzeczał temu lub przysięgał fałszywie w jakiejkolwiek z tych spraw, które człowiek czyni, i przez to grzeszy;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rzecz zgubioną znalazł, a zaprzałby jej, alboby też przysiągł fałszywie o którąkolwiek rzecz z tych, które czyni człowiek, grzesząc przez 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najdzie rzecz straconą, a zaprzawszy się nadto przysięże fałszywie, i cokolwiek innego uczyni z wielu rzeczy, w których zwykli ludzie grzeszyć,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znalazł rzecz zgubioną i zaparł się tego, albo jeżeli złożył fałszywą przysięgę dotyczącą jakiejkolwiek rzeczy, przez którą człowiek może zgrzeszyć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znalazł rzecz zgubioną i zaparł się tego, i nawet fałszywie przysięgał w jakiejkolwiek z tych spraw, które człowiek popełniając, grzeszy;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włoży na siebie lnianą szatę oraz lniane spodnie i usunie popiół, który powstał ze spalenia na ołtarzu ofiary całopalnej, a następnie 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 każdym razem włoży lnianą szatę i lniane spodnie i będzie usuwał popiół ofiary całopalnej, gdy już całkiem spłonie na ołtarzu, a następnie 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przywdzieje swoją szatę lnianą, także i lniane spodnie na ciało, po czym usunie popiół, który powstał ze spalenia ofiary całopalnej na ołtarzu; wysypie go opodal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założy swoją, [uszytą na miarę], tunikę z lnu i założy na swoje ciało spodnie z lnu. Nabierze [szuflą] popiół, który pozostał z oddania wstępującego [ola], które ogień strawił na ołtarzu, i umieści go obok ołtarza [po wschodniej stronie rampy].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вдягне лняну одіж і зодягне лняні штани на своє тіло, і винесе спалені останки з всепалення, які спалив вогонь, від жертівника і покладе його коло жертівника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ubierze się w swój lniany ubiór i spodnie, włoży na swoje ciało lniane szaty, zbierze popiół na który ogień spalił całopalenie na ofiarnicy i wysypie go obok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znajduje coś zgubionego i w tym zwodzi oraz przysięga fałszywie co do jakiejkolwiek ze wszystkich rzeczy, które człowiek może uczynić, grzesząc wskutek 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2024-04-29T00:47:45Z</dcterms:modified>
</cp:coreProperties>
</file>