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(przez to, że) znalazł rzecz zgubioną i zaparł się tego, i przysięgał fałszywie w czymś z tego wszystkiego, co (bywa, że) człowiek robi, aby przez to zgrzeszyć;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2024-04-29T04:39:13Z</dcterms:modified>
</cp:coreProperties>
</file>