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jako swoją ofiarę za przewinienie przyprowadzi do JAHWE barana bez skazy, z trzody, według twojego oszacowania; jako ofiarę za przewinienie (przyprowadzi go) do kapłana.*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ofiarę za przewinienie złoży natomiast JAHWE barana bez skazy, według twojego oszacowania. Tę ofiarę za przewinienie przyprowadzi on do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kapłana przyprowadzi JAHWE ofiarę za swoje przewinienie: barana z trzody bez skazy według twego oszacowania na ofiarę za przewinienie.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ofiarę za występek swój przywiedzie Panu, barana zupełnego z drobnego bydła według oszacowania twego na ofiarę za grzech do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 grzech swój ofiaruje barana bez makuły z trzody i da go kapłanowi według oszacowania i miary przewinienia,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przyprowadzi do Pana jako swoje zadośćuczynienie baranka bez skazy, wziętego spośród drobnego bydła, ocenionego jako ofiara zadośćuczynienia, którą należy przyprowadzić do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jako swoją ofiarę pokutną przyprowadzi z trzody dla Pana do kapłana barana bez skazy, według twojego oszacowania,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Ogień na ołtarzu będzie palił się nieustannie i nigdy nie może wygasnąć.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Ogień na ołtarzu będzie płonął nieustannie i nie wolno go gasić.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Nieustanny ogień ma więc płonąć na ołtarzu, nie może nigdy wygasnąć.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Ogień nieustanny [dla codziennego zapalania świecznika] będzie płonął na ołtarzu [zewnętrznym] i nie wygaśnie.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огонь завжди горітиме, не згасне на жертівнику.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ofiarnicy będzie rozżarzany ustawiczny ogień i nie wygaśnie.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kapłana zaś jako dar ofiarny za przewinienie przyprowadzi dla JAHWE zdrowego barana z trzody, zgodnie z szacunkową wartością, stanowiącego dar ofiarny za przewinienie.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 kapłana : brak w PS i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2024-04-28T23:17:34Z</dcterms:modified>
</cp:coreProperties>
</file>