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6"/>
        <w:gridCol w:w="5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zaś dokona za niego przebłagania przed obliczem JAHWE – i będzie mu przebaczone, cokolwiek uczynił, by przez to obciążyć się przewinieniem.*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zaś dokona za niego przebłagania przed JAHWE — i będzie mu przebaczone wszystko to, co uczynił, by obciążyć się przewinieniem.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dokona za niego przebłagania przed JAHWE, i będzie mu przebaczone, cokolwiek uczynił, przez co stał się winny.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oczyści go kapłan przed Panem, a będzie mu odpuszczona każda z tych rzeczy, którą uczynił, i był jej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się będzie modlił zań przed JAHWE, a będzie mu odpuszczona każda rzecz, którą czyniąc zgrzeszył.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kapłan dokona za niego przebłagania wobec Pana, a będzie tamtemu odpuszczony wszelki grzeszny czyn, którego się dopuścił, zaciągając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dokona jego oczyszczenia przed Panem i będzie mu odpuszczony każdy z uczynków, który popełnił, obciążając się przezeń winą.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prawo odnoszące się do ofiary pokarmowej. Synowie Aarona będą ją składać JAHWE na przedniej stronie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prawo dotyczące ofiary pokarmowej: Synowie Aarona przyniosą ją dla JAHWE przed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przepis odnoszący się do ofiary z pokarmów. Synowie Aarona mają ją przynieść przed Jahwe, przed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jest przepis prawa oddania hołdowniczego [mincha]. Przybliżą je synowie Aharona, przed Boga, [blisko miejsca, gdzie koheni wstępują] na ołtarz.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закон жертви, яку принесуть сини Аарона до жертівника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przepis o ofierze z pokarmów. Synowie Ahrona będą ją przynosić przed oblicze WIEKUISTEGO, na przednią stronę ofiarnicy.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dokona za niego przebłagania przed Jehową; i zostanie mu przebaczone to wszystko, czym ściągnął na siebie winę”.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5:5-8&lt;/x&gt;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2024-04-28T22:51:32Z</dcterms:modified>
</cp:coreProperties>
</file>