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dziękczynnej, rzeźnej ofierze pokoju, chleb zakwaszony, jako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bułkami złoży przy swej dziękczynnej ofierze pokoju również chleb przyrządzony na zakwasie,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złoży jako ofiarę chleb zakwaszony wraz z ofiarą dziękczynną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plackach będzie też chleb kwaszony ofiarował na ofiarę swoję z ofiarą dziękczynienia spokojnych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chleby też kwaszone z ofiarą dziękowania, którą za zapokojne ofiarują: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placków z ciasta kwaszonego będzie złożony jego dar wraz z ofiarą dziękczynną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plackami złoży przy dziękczynnej ofierze pojednania jako swoją ofiarę chleb 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placków należy jeszcze złożyć chleb upieczony na zakwasie jako dar przy ofierze dziękczynnej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placków i krwawej ofiary przyniesie na wspólnotową ofiarę uwielbienia chleb z ciasta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swój dar wraz z plackami kwaszonego chleba złoży jako dziękczynną ofiarę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[dziesięcioma] bochenkami zakwaszonego chleba. Przybliży swoje oddanie razem z zarzynanym na ucztę pokojowym oddaniem dziękczynnym [zewach toda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непрісними хлібами принесе свої дари з жертвою похвали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swojej ofierze dziękczynno opłatnej powinien przynieść swoją ofiarę wraz z kołaczami kwaśnego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okrągłymi plackami chleba na zakwasie złoży swój dar ofiarny razem z dziękczynną ofiarą swoich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2024-04-27T09:59:09Z</dcterms:modified>
</cp:coreProperties>
</file>