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1424"/>
        <w:gridCol w:w="6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bułkami złoży przy swej dziękczynnej, rzeźnej ofierze pokoju, chleb zakwaszony, jako swoją ofiarę.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2024-04-27T10:53:42Z</dcterms:modified>
</cp:coreProperties>
</file>