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zaś złoży jeden z każdej ofiary, jako szczególny dar* dla JAHWE, dla kapłana, który oblewał krwią ofiary pokoju – do niego będzie (on) należał.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l. dar wznoszony, dar, datek, od staroaramejskiego r-y-m, czyli: dać, lub od ak. taramu, czyli: nakładać opłatę, &lt;x&gt;30 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2024-04-27T09:03:25Z</dcterms:modified>
</cp:coreProperties>
</file>