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zje się (coś) z mięsa jego rzeźnej ofiary pokoju w trzecim dniu, to ten, który ją złożył, nie zyska przychylności, nie będzie mu ona zaliczona, będzie nieczystością,* i każdy, kto coś z niej zje, obciąży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nieczystością, ּ</w:t>
      </w:r>
      <w:r>
        <w:rPr>
          <w:rtl/>
        </w:rPr>
        <w:t>פִּגּול</w:t>
      </w:r>
      <w:r>
        <w:rPr>
          <w:rtl w:val="0"/>
        </w:rPr>
        <w:t xml:space="preserve"> (pigul), hl 3, por. &lt;x&gt;30 19:7&lt;/x&gt;; &lt;x&gt;330 4:14&lt;/x&gt;, l. odpadkiem; wg G: nieczystością, μίασμα.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2024-04-27T12:45:55Z</dcterms:modified>
</cp:coreProperties>
</file>