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kto* spożywa mięso z rzeźnej ofiary pokoju, która należy do JAHWE, a jest na nim jego nieczystość,** ktoś taki zostanie odcięty od swojego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kto, </w:t>
      </w:r>
      <w:r>
        <w:rPr>
          <w:rtl/>
        </w:rPr>
        <w:t>נֶפֶׁש</w:t>
      </w:r>
      <w:r>
        <w:rPr>
          <w:rtl w:val="0"/>
        </w:rPr>
        <w:t xml:space="preserve"> (nefesz), tj. dusza; pod. w dalszej części wersetu oraz w w. 21.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טֻמְאָה</w:t>
      </w:r>
      <w:r>
        <w:rPr>
          <w:rtl w:val="0"/>
        </w:rPr>
        <w:t xml:space="preserve"> (tum’a h); wg G: ἀκαθαρσία.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2024-04-27T12:07:47Z</dcterms:modified>
</cp:coreProperties>
</file>