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8"/>
        <w:gridCol w:w="6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Izraela: Nie będziecie jedli żadnego tłuszczu z bydlęcia, owcy ani kozy.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2024-04-27T10:41:07Z</dcterms:modified>
</cp:coreProperties>
</file>