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bowiem,* kto spożywa tłuszcz z bydła, z którego składa** wdzięczny dar dla JAHWE, ten, kto go spożywa,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będzie spożywał tłuszcz ze zwierząt, które ofiaruje się jako wdzięczny dar dla JAHWE,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spożyje tłuszcz zwierzęcia złożonego JAHWE jako ofiarę ogniową, ten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jadł tłustość z bydlęcia, które ofiarować będzie człowiek na ofiarę ognistą Panu, niechaj wytracony będzie człowiek ten, który jadł,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łój, który ma być ofiarowany na zapał PANSKI, jadł, zginie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 tłuszcz zwierząt składanych na ofiarę spalaną dla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spożywa tłuszcz z bydła, które składa się jako ofiarę ogniową Panu, za to, że go spożywa,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spożywa tłuszcz zwierzęcia, które składa się na ofiarę dla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spożył tłuszcz z bydlęcia złożonego na ofiarę dla JAHWE,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jadł tłuszcz zwierzęcia ofiarnego, spalonego dla Jahwe, ten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ktokolwiek zje [złożony jako oddanie] tłuszcz zwierząt, które są przybliżane jako [oddanie] ogniowe dla Boga, dusza [tego człowieka], który go zjadł,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хто їсть жир з скота, з тих, якого принесе жертву Господеві,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jadł łój z bydląt, z których przynosi się ofiarę WIEKUISTEMU ta dusza, która jadła,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je tłuszcz ze zwierzęcia, z którego składa go na ofiarę ogniową dla JAHWE – dusza, która je,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bowiem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Mss, PS i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2024-04-27T09:49:54Z</dcterms:modified>
</cp:coreProperties>
</file>