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(on) też (w ofierze) cały jej tłuszcz z niej (pochodzący), ogon i tłuszcz pokrywający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też w ofierze cały jej tłuszcz: ogon, tłuszcz pokrywający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kapłan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złoży w ofierze cały jej tłuszcz, ogon i tłuszcz pokrywający wnętrzności;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wszystkę tłustość jej ofiarować będzie z niej, ogon i tłustość okrywającą wnętrzności;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Ofiarują z niej ogon i łój okrywający wnętrze: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jej tłuszcz będzie złożony w ofierze: ogon, tłuszcz, który okrywa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złoży się wszystek tłuszcz z niej, ogon i tłuszcz pokrywający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złożyć w ofierze cały jej tłuszcz, ogon, tłuszcz, który okrywa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z niej złożyć w ofierze: cały tłuszcz, ogon, tłuszcz okrywający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zostanie złożony w ofierze wszystek tłuszcz z niej: ogon i tłuszcz okrywający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[kohen] przybliży cały jego tłuszcz: dorodny ogon, tłuszcz, który przykrywa wnętrzności,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його жир принесе з нього, і задню часть і ввесь жир, що покриває внутреності і ввесь жир, що на внутреностях,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z niej przynieść cały jej łój; ogon i łój pokrywający trzewia,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całego jego tłuszczu złoży tłusty ogon oraz tłuszcz, który okrywa jelita.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2024-04-27T09:14:16Z</dcterms:modified>
</cp:coreProperties>
</file>