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łopatka, jako (jego) część, będzie należała do tego spośród synów Aarona, który (akurat) złoży (w ofierze) krew i tłuszcz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2024-04-27T10:07:19Z</dcterms:modified>
</cp:coreProperties>
</file>