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ofiary kołysanej i łopatkę szczególnego daru wziąłem od synów Izraela, z ich* krwawych ofiar pokoju, i dałem je Aaronowi, kapłanowi, oraz jego synom mocą wieczystej ustawy od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i T J : z waszych.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2024-04-27T12:22:19Z</dcterms:modified>
</cp:coreProperties>
</file>