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spali to na ołtarzu jako wdzięczny dar dla JAHWE —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spali to na ołtarzu jako ofiarę ogniową dla JAHWE. To jest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to kapłan na ołtarzu na ofiarę ognistą Panu; ofiara to jest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ołtarzu: zapał jest JAHWE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wszystko w dym na ołtarzu jako ofiarę spalaną dla Pana.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je na ołtarzu jako ofiarę ogniową dla Pana.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w ogniu dla JAHWE. Jest to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wszystko dla JAHWE na ołtarzu ofiar spalanych. To jest ofiara 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dla Jahwe.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zmieni to w wonny dym na ołtarzu, [jako oddanie] ogniowe dla Boga. Jest to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священик принесе на жертівник - це жертва Господеві. Це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 z dymem na ofiarnicy jako ofiarę ogniową dla WIEKUISTEGO. To jest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je w dym na ołtarzu jako ofiarę ogniową dla JAHWE. Jest to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2024-04-27T12:52:02Z</dcterms:modified>
</cp:coreProperties>
</file>