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składa za kogoś ofiarę całopalną – skóra ofiary całopalnej, którą składa, będzie dla kapłana,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kapłana, który składa za kogoś ofiarę całopalną, należeć będzie skóra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kapłana, który składa czyjąś ofiarę całopalną,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skóra tej ofiary, którą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Kapłanowi, który by czyję ofiarę całopaloną ofiarował, skóra tejże ofiary, którą ofiarował, należeć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ofiaruje całopalenia ofiarę, będzie miał skórę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składa za kogoś ofiarę całopalną, to otrzyma skórę zwierzęcia, które złożył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kapłana, który składa za kogoś ofiarę całopalną, należeć będzie skóra tej ofiary, którą złożył. Należeć będzie do tego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ofiary, którą ktoś przyniósł do kapłana na ofiarę całopalną, będzie należeć do kapłana, który złożył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złoży za kogoś ofiarę całopalną, do niego będzie należała skóra zwierzęcia przeznaczonego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składa w czyimś imieniu ofiarę całopalną, do niego należy skóra z 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[Podobnie] do kohena, który przybliży oddanie wstępujące [ola] człowieka będzie należeć skóra oddania wstępującego, które kohen przybliżył.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приносить всепалення людині, скіра всепалення, яку він приносить,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kapłana, co przynosi czyjeś całopalenie do niego ma należeć skóra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kapłana, który składa ofiarę całopalną jakiegoś człowieka, przypadnie mu skóra ofiary całopalnej, przyprowadzonej przez niego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2024-04-27T07:19:57Z</dcterms:modified>
</cp:coreProperties>
</file>