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 pokarmów, którą piecze się w piecu, i wszystko, co przyrządza się w garnku albo na patelni,* będzie dla kapłana, który ją składa – należeć będzie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2024-04-27T09:19:01Z</dcterms:modified>
</cp:coreProperties>
</file>