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wszedł* Mojżesz i Aaron do namiotu spotkania, a kiedy wyszli i błogosławili lud,** całemu ludowi ukazała się chwała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dokonaniu tego wszystkiego, Mojżesz z Aaronem weszli do namiotu spotkania. Kiedy stamtąd wyszli i błogosławili lud, całemu ludowi ukazała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weszli do Namiotu Zgromadzenia, potem wyszli i pobłogosławili lud. I chwała JAHWE ukazała się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Mojżesz i Aaron do namiotu zgromadzenia, a wszedłszy błogosławili ludowi; i okazała się chwała Pańska wszystkiemu ludowi;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wszedszy Mojżesz i Aaron do przybytku świadectwa i zasię wyszedszy błogosławili ludowi. I ukazała się chwała PANSKA wszytkiemu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weszli do Namiotu Spotkania, potem wyszli stamtąd i pobłogosławili lud. Wtedy chwała Pana ukazała się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weszli do Namiotu Zgromadzenia, a potem wyszli i błogosławili lud, a chwała Pana ukazała się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weszli do Namiotu Spotkania, a gdy wyszli, pobłogosławili lud. Wtedy ukazała się całemu ludowi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weszli do Namiotu Spotkania, a gdy wyszli, błogosławili lud, a chwała JAHWE ukazała się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Mojżesz wraz z Aaronem weszli do Namiotu Zjednoczenia, a potem wyszli i pobłogosławili lud. Wtedy to Chwała Jahwe objawiła się wobec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weszli do Namiotu Wyznaczonych Czasów, [gdzie Mosze uczył Aharona, jak składać oddanie z kadzidła], wyszli i pobłogosławili lud, i całemu ludowi objawiła się Chwała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Мойсей і Аарон до шатра свідчення, і вийшовши поблагословили ввесь нарід. І господня слава зявилася всьому 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wraz z Ahronem wszedł do Przybytku Zboru; potem wyszli oraz pobłogosławili ludowi. Zaś całemu ludowi ukazał się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Mojżesz i Aaron weszli do namiotu spotkania, a wyszedłszy, pobłogosławili lud. Wtedy całemu ludowi ukazała się chwała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wszedł, &lt;x&gt;30 9:23&lt;/x&gt;L.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cały lud.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16:7&lt;/x&gt;; &lt;x&gt;20 40:34-35&lt;/x&gt;; &lt;x&gt;110 18:38&lt;/x&gt;; &lt;x&gt;140 7:1&lt;/x&gt;; &lt;x&gt;650 9:13-14&lt;/x&gt;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2024-05-04T16:53:20Z</dcterms:modified>
</cp:coreProperties>
</file>