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cię dziś dla warownego miasta i słupem żelaznym,* i murem spiżowym przeciwko całej tej ziemi, przeciwko królom Judy, jej książętom, jej kapłanom i ludowi 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słupem żelaznym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2024-04-18T14:34:14Z</dcterms:modified>
</cp:coreProperties>
</file>