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zwalczać,* lecz cię nie przemogą, bo Ja jestem z tobą – oświadczenie JAHWE – aby cię ratować.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2024-04-25T05:32:19Z</dcterms:modified>
</cp:coreProperties>
</file>