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cię ukształtowałem w łonie,* poznałem cię, i zanim wyszedłeś z łona, poświęciłem cię, na proroka dla narodów wyznaczyłem cię.**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G; wg MT: w brzuchu, </w:t>
      </w:r>
      <w:r>
        <w:rPr>
          <w:rtl/>
        </w:rPr>
        <w:t>בַּבֶטֶן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18:19&lt;/x&gt;; &lt;x&gt;290 49:1&lt;/x&gt;; &lt;x&gt;370 3:2&lt;/x&gt;; 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2024-04-26T02:25:04Z</dcterms:modified>
</cp:coreProperties>
</file>