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1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Nie mów: Jestem młody. Bo do wszystkich, do których cię poślę, pójdziesz, i wszystko, co ci rozkażę, powiesz.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2024-04-23T09:44:57Z</dcterms:modified>
</cp:coreProperties>
</file>