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Ja jestem z tobą, będę cię ratował!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 ich twarzy, bo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aby cię wybawić,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jest z tobą, abym cię wybawił,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oblicza ich, bom ja z tobą jest, abym cię wybawił,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jestem z tobą, by cię chronić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 Ja jestem z tobą, by cię ratować!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nikogo, gdyż Ja jestem z tobą, żeby cię bronić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ich, bom Ja jest przy tobie, by cię ocalić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 їхнього лиця, бо Я з тобою, щоб тебе спасти,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ich oblicza, bowiem Ja jestem z tobą, aby cię wyratować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ich twarzy, bo ʼja jestem z tobą, by cię wyzwolićʼ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2024-04-24T16:02:03Z</dcterms:modified>
</cp:coreProperties>
</file>