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o nich: Bogowie, którzy nie stworzyli niebios ani ziemi, ci znikną z ziemi i spod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Jedyny u Jr frg. aram. (aram. królewski, powszechny w latach 700-200 r. p. Chr.): </w:t>
      </w:r>
      <w:r>
        <w:rPr>
          <w:rtl/>
        </w:rPr>
        <w:t>לָא וְאַרְקָא ּדִי־ׁשְמַּיָא אֱלָהַּיָא לְהֹום ּתֵאמְרּון עֲבַדּו יֵאבַדּו מֵאַרְעָאּומִן־ּתְחֹות ׁשְמַּיָא אֵּלֶהּכִדְנָה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2024-04-29T20:56:43Z</dcterms:modified>
</cp:coreProperties>
</file>