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cisnę mieszkańcami tej ziemi tym razem i pognębię ich po to, by (szukali i)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tym razem cisnę mieszkańcami tej ziemi i pognębię ich po to, by [szukali]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ja tym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procy cisnę w mieszkańców tej ziemi i udręczę ich, aby tego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jako z procy ugodzę obywateli ziemi jednym razem, i udręczę, aby tego doznali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daleko wyrzucę obywatele ziemie tym razem i utrapię je tak, że nalezieni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daleko odrzucę tym razem mieszkańców kraju. Sprowadzę na nich ucisk,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Ja tym razem odrzucę precz mieszkańców tej ziemi i udręczę ich, aby mnie szukali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tym razem wyrzucę mieszkańców tej ziemi. Udręczę ich, żeby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„Tym razem wyrzucę daleko mieszkańców kraju, udręczę ich, żeby Mnie odnaleźli”.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Ja cisnę w dal tym razem mieszkańców tego kraju i udręczę ich,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нищу скорботою тих, що живуть на цій землі, щоб знайти твою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Tym razem oto rzucę mieszkańców ziemi i ich ścisnę, by to poczuli.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”Oto tym razem wyrzucam jak z procy mieszkańców ziemi i sprawię im udrękę, żeby znaleźli”.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2024-04-29T18:14:28Z</dcterms:modified>
</cp:coreProperties>
</file>