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cisnę mieszkańcami tej ziemi tym razem i pognębię ich po to, by (szukali i)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2024-04-29T21:45:58Z</dcterms:modified>
</cp:coreProperties>
</file>