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 z powodu mego złamania! Osłabiający zadano mi cios. A ja mówiłem: Z pewnością tę słabość zniosę.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2024-04-29T18:36:21Z</dcterms:modified>
</cp:coreProperties>
</file>