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uczcie się drogi* narodów** i nie bójcie się znaków*** niebieskich, choć boją się ich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18:3&lt;/x&gt;; &lt;x&gt;290 2:6&lt;/x&gt;; &lt;x&gt;300 12:16&lt;/x&gt;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kont.: ich zwyczajów i praktyk religijnych.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2024-04-29T19:48:17Z</dcterms:modified>
</cp:coreProperties>
</file>