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by zamienić miasta Judy w pustkowie, w legowisko szakali!*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2024-04-29T20:42:02Z</dcterms:modified>
</cp:coreProperties>
</file>