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takiego jak Ty, JHWH!* Jesteś wielki i wielkie jest w mocy Twe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 jak Ty, PANIE! Jesteś wielki i wielką moc ma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jak ty, PANIE! Ty jesteś wielki i wielkie jest w mocy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nie jest tobie podobny, Panie! wielkiś ty, i wielkie jest imię twoje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tobie podobnego, JAHWE, wielkiś ty i wielkie imię twoje w mężności!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można porównać do Ciebie, Panie! Jesteś wielki i wielkie jest przepotężne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nikt nie dorówna, Panie! Jesteś wielki i wielkie jest w mocy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 jak Ty, PANIE! Ty jesteś wielki i wielkie jest Twoje imię w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taki jak Ty, PANIE! Ty jesteś wielki i wielka jest potęga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dorówna Tobie, o Jahwe! Ty jesteś wielki i wielkie, potężne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їх несуть, будуть несені, бо (самі) не підуть, ані не злякаєтеся їх, бо не вчинять зла, і в них немає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podobny do Ciebie, WIEKUISTY! Ty jesteś wielki oraz w mocy wielkie jest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absolutnie nikogo podobnego do ciebie, JAHWE. Ty jesteś wielki i twoje imię jest wielkie, potężne.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4QJer b i G brak ww. 6-8 i 10. 4QJer a jest zgodny z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i sławna jest Twoja moc.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2024-04-29T20:21:16Z</dcterms:modified>
</cp:coreProperties>
</file>