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Ciebie nie bał, Królu narodów?! Tylko Tobie się należy cześć! Gdyż wśród wszystkich mędrców narodów, między wszystkimi ich królestwami nikt nie jest taki jak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Królu narodów? Tobie bowiem to się należy, ponieważ pośród wszystkich mędrców narodów i we wszystkich 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ciebie nie bał? Królu narodów! Tobie to zaiste należy, ponieważ między wszystkimi mędrcami narodów, i we wszystkich królestwach ich nigdy nie był podobny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bać nie będzie ciebie, o królu narodów? Bo twoja jest cześć, między wszemi mędrcami narodów. I we wszech królestwach ich nie masz żadnego tobie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lękałby się Ciebie, Królu narodów? Tobie to właśnie przysługuje. Bo spośród wszystkich mędrców narodów i spośród wszystkich ich królestw nikt nie może się równać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Królu narodów? Tak, tobie się to należy, gdyż wśród wszystkich mędrców narodów i wśród wszystkich ich królów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Ciebie, Królu narodów? Tobie bowiem się to należy, gdyż pośród wszystkich mędrców w narodach i pośród wszystkich ich królestw nikt nie jest taki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odczuwa bojaźni przed Tobą, Królu narodów? Tobie się ona słusznie należy! Bo wśród wszystkich mędrców w narodach i we wszystkich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Królu narodów! Wszak to Ci się należy. Bo pośród wszystkich mędrców narodów i we wszystkich ich królestwach nie ma nikogo podobnego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obawiał, Królu Narodów? Tobie to się należy, bowiem u żadnych mędrców plemion, ani w żadnym ich państwie, nie ma Ci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bał. Królu narodów, bo tobie się to należy; gdyż pośród wszystkich mędrców narodów i we wszystkich ich królestwach nie ma absolutnie nikogo podobnego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2024-04-29T18:47:24Z</dcterms:modified>
</cp:coreProperties>
</file>