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Dlaczego mnie to spotkało? (To) z powodu mnóstwa twoich win zerwano z ciebie szaty i zgwałcono ci pięty.*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pięty, </w:t>
      </w:r>
      <w:r>
        <w:rPr>
          <w:rtl/>
        </w:rPr>
        <w:t>עֲקֵבָיְִך</w:t>
      </w:r>
      <w:r>
        <w:rPr>
          <w:rtl w:val="0"/>
        </w:rPr>
        <w:t xml:space="preserve"> (‘aqewajich), euf. genitalia, łono.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2024-05-05T10:25:32Z</dcterms:modified>
</cp:coreProperties>
</file>