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twój los, wymierzona porcja – przeze Mnie, oświadczenie JAHWE. Gdyż o Mnie zapomniałaś i zaufałaś kłamstwu.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2024-05-05T09:04:52Z</dcterms:modified>
</cp:coreProperties>
</file>