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ich czterema rodzajami (kary)* – oświadczenie JAHWE: Mieczem do zabijania, psami do wywlekania, ptactwem niebieskim i zwierzętami polnymi do pożerania i niszczenia.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28:15-68&lt;/x&gt;; &lt;x&gt;730 6:8&lt;/x&gt;; &lt;x&gt;730 20:11-15&lt;/x&gt;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2024-05-07T12:15:48Z</dcterms:modified>
</cp:coreProperties>
</file>