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Oto Ja wyruguję z tego miejsca, na waszych oczach i za waszych dni, głos wesela i głos radości, głos pana młodego i głos panny młodej.*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24:8&lt;/x&gt;; &lt;x&gt;300 7:34&lt;/x&gt;; &lt;x&gt;300 25:10&lt;/x&gt;; &lt;x&gt;730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2024-05-06T04:00:16Z</dcterms:modified>
</cp:coreProperties>
</file>