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0"/>
        <w:gridCol w:w="3304"/>
        <w:gridCol w:w="4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JAHWE, które stało się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od JAHWE,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od Pana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do Jeremiasza od JAHWE,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oznajmił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od Pana,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Jeremiasza następujące słowo od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skierowane do Jeremiasza przez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Слово, що було до Єремії від Господа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od WIEKUISTEGO doszło Jeremjasza,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2024-05-01T23:57:16Z</dcterms:modified>
</cp:coreProperties>
</file>