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więc do domu garncarza, a oto on wykonywał pracę na (swych)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(swych) kołach, &lt;x&gt;300 18:3&lt;/x&gt;L.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2024-05-02T01:03:20Z</dcterms:modified>
</cp:coreProperties>
</file>