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udaremnię* radę Judy oraz Jerozolimy na tym miejscu, i sprawię, że padną od miecza przed obliczem swoich wrogów oraz z ręki tych, którzy szukają ich duszy, i wydam ich trupy na żer ptactwu niebieskiemu i zwierzynie polnej.**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udaremnię, czasownik ּ</w:t>
      </w:r>
      <w:r>
        <w:rPr>
          <w:rtl/>
        </w:rPr>
        <w:t>בָקַק</w:t>
      </w:r>
      <w:r>
        <w:rPr>
          <w:rtl w:val="0"/>
        </w:rPr>
        <w:t xml:space="preserve"> (baqaq) może nawiązywać do symbolicznego rozbicia dzbana, ּ</w:t>
      </w:r>
      <w:r>
        <w:rPr>
          <w:rtl/>
        </w:rPr>
        <w:t>בַקְּבֻק</w:t>
      </w:r>
      <w:r>
        <w:rPr>
          <w:rtl w:val="0"/>
        </w:rPr>
        <w:t xml:space="preserve"> (baqbuq).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79:2&lt;/x&gt;; &lt;x&gt;300 14:16&lt;/x&gt;; &lt;x&gt;300 16:4&lt;/x&gt;; &lt;x&gt;300 25:33&lt;/x&gt;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2024-05-08T21:28:27Z</dcterms:modified>
</cp:coreProperties>
</file>